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17.09.2023 года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18810545230811020103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11.08.2023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48</w:t>
      </w:r>
      <w:r>
        <w:rPr>
          <w:rFonts w:ascii="Times New Roman" w:eastAsia="Times New Roman" w:hAnsi="Times New Roman" w:cs="Times New Roman"/>
          <w:sz w:val="26"/>
          <w:szCs w:val="26"/>
        </w:rPr>
        <w:t>4122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27.12.2023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18810545230811020103 от 11.08.2023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правонарушении, предусмотренном ч</w:t>
      </w:r>
      <w:r>
        <w:rPr>
          <w:rFonts w:ascii="Times New Roman" w:eastAsia="Times New Roman" w:hAnsi="Times New Roman" w:cs="Times New Roman"/>
          <w:sz w:val="26"/>
          <w:szCs w:val="26"/>
        </w:rPr>
        <w:t>.6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 А.С.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четыре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0412365400135000482420137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8rplc-8">
    <w:name w:val="cat-UserDefined grp-38 rplc-8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3rplc-11">
    <w:name w:val="cat-ExternalSystemDefined grp-33 rplc-11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UserDefinedgrp-28rplc-16">
    <w:name w:val="cat-UserDefined grp-28 rplc-16"/>
    <w:basedOn w:val="DefaultParagraphFont"/>
  </w:style>
  <w:style w:type="character" w:customStyle="1" w:styleId="cat-UserDefinedgrp-38rplc-26">
    <w:name w:val="cat-UserDefined grp-38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